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>08018420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586231108018420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856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0412365400665008562420115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